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w:t>
      </w:r>
      <w:proofErr w:type="gramStart"/>
      <w:r>
        <w:rPr>
          <w:b/>
          <w:sz w:val="22"/>
          <w:szCs w:val="22"/>
        </w:rPr>
        <w:t xml:space="preserve">TRANSFER  </w:t>
      </w:r>
      <w:r>
        <w:rPr>
          <w:b/>
          <w:sz w:val="22"/>
          <w:szCs w:val="22"/>
        </w:rPr>
        <w:tab/>
      </w:r>
      <w:proofErr w:type="gramEnd"/>
      <w:r>
        <w:rPr>
          <w:b/>
          <w:sz w:val="22"/>
          <w:szCs w:val="22"/>
        </w:rPr>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D9D9" w14:textId="77777777" w:rsidR="00D32B73" w:rsidRDefault="00D32B73" w:rsidP="00D720CF">
      <w:r>
        <w:separator/>
      </w:r>
    </w:p>
  </w:endnote>
  <w:endnote w:type="continuationSeparator" w:id="0">
    <w:p w14:paraId="0644EF83" w14:textId="77777777" w:rsidR="00D32B73" w:rsidRDefault="00D32B73" w:rsidP="00D720CF">
      <w:r>
        <w:continuationSeparator/>
      </w:r>
    </w:p>
  </w:endnote>
  <w:endnote w:type="continuationNotice" w:id="1">
    <w:p w14:paraId="63F0867E" w14:textId="77777777" w:rsidR="00D32B73" w:rsidRDefault="00D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D66A" w14:textId="6199852B" w:rsidR="00F84A4B" w:rsidRPr="00277AFA" w:rsidRDefault="004B1EF4" w:rsidP="00F84A4B">
    <w:pPr>
      <w:pStyle w:val="Footer"/>
      <w:jc w:val="right"/>
      <w:rPr>
        <w:sz w:val="20"/>
      </w:rPr>
    </w:pPr>
    <w:r>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DA14" w14:textId="48C8A1C6" w:rsidR="00F84A4B" w:rsidRPr="00277AFA" w:rsidRDefault="004B1EF4" w:rsidP="00F84A4B">
    <w:pPr>
      <w:pStyle w:val="Footer"/>
      <w:jc w:val="right"/>
      <w:rPr>
        <w:sz w:val="20"/>
      </w:rPr>
    </w:pPr>
    <w:r>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53B9" w14:textId="77777777" w:rsidR="00D32B73" w:rsidRDefault="00D32B73" w:rsidP="00D720CF">
      <w:r>
        <w:separator/>
      </w:r>
    </w:p>
  </w:footnote>
  <w:footnote w:type="continuationSeparator" w:id="0">
    <w:p w14:paraId="1BC082EA" w14:textId="77777777" w:rsidR="00D32B73" w:rsidRDefault="00D32B73" w:rsidP="00D720CF">
      <w:r>
        <w:continuationSeparator/>
      </w:r>
    </w:p>
  </w:footnote>
  <w:footnote w:type="continuationNotice" w:id="1">
    <w:p w14:paraId="7E8E803A" w14:textId="77777777" w:rsidR="00D32B73" w:rsidRDefault="00D32B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973025"/>
      <w:docPartObj>
        <w:docPartGallery w:val="Page Numbers (Top of Page)"/>
        <w:docPartUnique/>
      </w:docPartObj>
    </w:sdtPr>
    <w:sdtEndPr/>
    <w:sdtContent>
      <w:p w14:paraId="091175A6" w14:textId="1C075BFA" w:rsidR="005D4CE1" w:rsidRDefault="005D4CE1">
        <w:pPr>
          <w:pStyle w:val="Header"/>
          <w:jc w:val="right"/>
        </w:pPr>
        <w:r>
          <w:fldChar w:fldCharType="begin"/>
        </w:r>
        <w:r>
          <w:instrText xml:space="preserve"> PAGE   \* MERGEFORMAT </w:instrText>
        </w:r>
        <w:r>
          <w:fldChar w:fldCharType="separate"/>
        </w:r>
        <w:r w:rsidR="004D16C0">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6C0"/>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300FE-2674-431C-A534-DDB92A05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2018-06-25T19:51:00Z</dcterms:created>
  <dcterms:modified xsi:type="dcterms:W3CDTF">2018-06-25T19:51:00Z</dcterms:modified>
</cp:coreProperties>
</file>