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7393D4CC" w:rsidR="005D4CE1" w:rsidRDefault="005D4CE1">
        <w:pPr>
          <w:pStyle w:val="Header"/>
          <w:jc w:val="right"/>
        </w:pPr>
        <w:r>
          <w:fldChar w:fldCharType="begin"/>
        </w:r>
        <w:r>
          <w:instrText xml:space="preserve"> PAGE   \* MERGEFORMAT </w:instrText>
        </w:r>
        <w:r>
          <w:fldChar w:fldCharType="separate"/>
        </w:r>
        <w:r w:rsidR="00D45366">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66"/>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9BDC1-F99E-40C4-A3B3-FA4603AC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2018-06-25T19:54:00Z</dcterms:created>
  <dcterms:modified xsi:type="dcterms:W3CDTF">2018-06-25T19:54:00Z</dcterms:modified>
</cp:coreProperties>
</file>