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0816A86E" w:rsidR="005D4CE1" w:rsidRDefault="005D4CE1">
        <w:pPr>
          <w:pStyle w:val="Header"/>
          <w:jc w:val="right"/>
        </w:pPr>
        <w:r>
          <w:fldChar w:fldCharType="begin"/>
        </w:r>
        <w:r>
          <w:instrText xml:space="preserve"> PAGE   \* MERGEFORMAT </w:instrText>
        </w:r>
        <w:r>
          <w:fldChar w:fldCharType="separate"/>
        </w:r>
        <w:r w:rsidR="002271B4">
          <w:rPr>
            <w:noProof/>
          </w:rPr>
          <w:t>4</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1B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5F7C"/>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69D57-E3FE-40FF-BC28-F8BB8B89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2018-06-25T19:51:00Z</dcterms:created>
  <dcterms:modified xsi:type="dcterms:W3CDTF">2018-06-25T19:51:00Z</dcterms:modified>
</cp:coreProperties>
</file>