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2B40E468" w:rsidR="005D4CE1" w:rsidRDefault="005D4CE1">
        <w:pPr>
          <w:pStyle w:val="Header"/>
          <w:jc w:val="right"/>
        </w:pPr>
        <w:r>
          <w:fldChar w:fldCharType="begin"/>
        </w:r>
        <w:r>
          <w:instrText xml:space="preserve"> PAGE   \* MERGEFORMAT </w:instrText>
        </w:r>
        <w:r>
          <w:fldChar w:fldCharType="separate"/>
        </w:r>
        <w:r w:rsidR="00C85522">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522"/>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8513-6FCE-47B8-B398-48CA5605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2018-06-25T19:50:00Z</dcterms:created>
  <dcterms:modified xsi:type="dcterms:W3CDTF">2018-06-25T19:50:00Z</dcterms:modified>
</cp:coreProperties>
</file>