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6F9A"/>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E098-749F-44FC-A36D-CC315517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2018-06-14T17:47:00Z</dcterms:created>
  <dcterms:modified xsi:type="dcterms:W3CDTF">2018-06-14T17:47:00Z</dcterms:modified>
</cp:coreProperties>
</file>