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59AD7E8D"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t>
      </w:r>
      <w:r w:rsidR="00E92073">
        <w:t>women but</w:t>
      </w:r>
      <w:r>
        <w:t xml:space="preserve">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00E24394">
        <w:rPr>
          <w:b/>
        </w:rPr>
        <w:t>the HOME Investment Partnerships program (HOME)</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5CDA28B1" w:rsidR="00D87E26" w:rsidRPr="0088041B" w:rsidRDefault="00D87E26" w:rsidP="00D87E26">
      <w:pPr>
        <w:spacing w:line="480" w:lineRule="auto"/>
      </w:pPr>
      <w:r w:rsidRPr="0088041B">
        <w:t xml:space="preserve">If you </w:t>
      </w:r>
      <w:r>
        <w:t>otherwise qualify</w:t>
      </w:r>
      <w:r w:rsidRPr="0088041B">
        <w:t xml:space="preserve"> for assistance under </w:t>
      </w:r>
      <w:r w:rsidR="00E24394">
        <w:rPr>
          <w:b/>
        </w:rPr>
        <w:t xml:space="preserve">HOME </w:t>
      </w:r>
      <w:r w:rsidRPr="0088041B">
        <w:t xml:space="preserve">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245106A0" w14:textId="77777777" w:rsidR="00E24394" w:rsidRDefault="00E24394" w:rsidP="00D87E26">
      <w:pPr>
        <w:spacing w:before="240" w:line="480" w:lineRule="auto"/>
        <w:rPr>
          <w:b/>
        </w:rPr>
      </w:pPr>
    </w:p>
    <w:p w14:paraId="4ADC3EF1" w14:textId="385808A9" w:rsidR="00D87E26" w:rsidRDefault="00D87E26" w:rsidP="00D87E26">
      <w:pPr>
        <w:spacing w:before="240" w:line="480" w:lineRule="auto"/>
        <w:rPr>
          <w:b/>
        </w:rPr>
      </w:pPr>
      <w:r w:rsidRPr="0088041B">
        <w:rPr>
          <w:b/>
        </w:rPr>
        <w:lastRenderedPageBreak/>
        <w:t>Protections for Tenants</w:t>
      </w:r>
    </w:p>
    <w:p w14:paraId="7E678CF9" w14:textId="0CE7B6CD" w:rsidR="00D87E26" w:rsidRDefault="00D87E26" w:rsidP="00D87E26">
      <w:pPr>
        <w:spacing w:line="480" w:lineRule="auto"/>
      </w:pPr>
      <w:r w:rsidRPr="0088041B">
        <w:t xml:space="preserve">If you are receiving assistance under </w:t>
      </w:r>
      <w:r w:rsidR="00E24394">
        <w:rPr>
          <w:b/>
        </w:rPr>
        <w:t>HOME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5C90283F"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E24394">
        <w:rPr>
          <w:b/>
        </w:rPr>
        <w:t>HOME</w:t>
      </w:r>
      <w:r w:rsidRPr="0088041B">
        <w:t xml:space="preserve"> solely </w:t>
      </w:r>
      <w:proofErr w:type="gramStart"/>
      <w:r w:rsidRPr="0088041B">
        <w:t>on the basis of</w:t>
      </w:r>
      <w:proofErr w:type="gramEnd"/>
      <w:r w:rsidRPr="0088041B">
        <w:t xml:space="preserve">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w:t>
      </w:r>
      <w:proofErr w:type="gramStart"/>
      <w:r w:rsidRPr="0088041B">
        <w:t>in order to</w:t>
      </w:r>
      <w:proofErr w:type="gramEnd"/>
      <w:r w:rsidRPr="0088041B">
        <w:t xml:space="preserve">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w:t>
      </w:r>
      <w:proofErr w:type="gramStart"/>
      <w:r w:rsidRPr="0088041B">
        <w:t>a period of time</w:t>
      </w:r>
      <w:proofErr w:type="gramEnd"/>
      <w:r w:rsidRPr="0088041B">
        <w:t>,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proofErr w:type="gramStart"/>
      <w:r w:rsidRPr="0088041B">
        <w:t>In order to</w:t>
      </w:r>
      <w:proofErr w:type="gramEnd"/>
      <w:r w:rsidRPr="0088041B">
        <w:t xml:space="preserve">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 xml:space="preserve">may permit you to move to another unit, subject to the availability of other units, and </w:t>
      </w:r>
      <w:proofErr w:type="gramStart"/>
      <w:r w:rsidRPr="0088041B">
        <w:t>still keep</w:t>
      </w:r>
      <w:proofErr w:type="gramEnd"/>
      <w:r w:rsidRPr="0088041B">
        <w:t xml:space="preserve"> your assistance.</w:t>
      </w:r>
      <w:r>
        <w:t xml:space="preserve">  </w:t>
      </w:r>
      <w:proofErr w:type="gramStart"/>
      <w:r w:rsidRPr="0088041B">
        <w:t>In order to</w:t>
      </w:r>
      <w:proofErr w:type="gramEnd"/>
      <w:r w:rsidRPr="0088041B">
        <w:t xml:space="preserve">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3915A27A"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w:t>
      </w:r>
      <w:r w:rsidR="00E92073" w:rsidRPr="007F512F">
        <w:rPr>
          <w:bCs/>
          <w:sz w:val="24"/>
          <w:szCs w:val="24"/>
        </w:rPr>
        <w:t>form or</w:t>
      </w:r>
      <w:r w:rsidRPr="007F512F">
        <w:rPr>
          <w:bCs/>
          <w:sz w:val="24"/>
          <w:szCs w:val="24"/>
        </w:rPr>
        <w:t xml:space="preserve">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proofErr w:type="gramStart"/>
      <w:r w:rsidRPr="0088041B">
        <w:t>in</w:t>
      </w:r>
      <w:r>
        <w:t xml:space="preserve"> order to</w:t>
      </w:r>
      <w:proofErr w:type="gramEnd"/>
      <w:r>
        <w:t xml:space="preserve">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749AFEE3" w:rsidR="00D87E26" w:rsidRDefault="00D87E26" w:rsidP="00D87E26">
      <w:pPr>
        <w:spacing w:line="480" w:lineRule="auto"/>
      </w:pPr>
      <w:r w:rsidRPr="0088041B">
        <w:t xml:space="preserve">You can be </w:t>
      </w:r>
      <w:r w:rsidR="00E92073" w:rsidRPr="0088041B">
        <w:t>evicted,</w:t>
      </w:r>
      <w:r w:rsidRPr="0088041B">
        <w:t xml:space="preserve">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4C97C6B1" w:rsidR="00D87E26" w:rsidRDefault="00D87E26" w:rsidP="00D87E26">
      <w:pPr>
        <w:spacing w:line="480" w:lineRule="auto"/>
      </w:pPr>
      <w:r>
        <w:t xml:space="preserve">The protections described in this notice might not apply, and you could be </w:t>
      </w:r>
      <w:r w:rsidR="00E92073">
        <w:t>evicted,</w:t>
      </w:r>
      <w:r>
        <w:t xml:space="preserve">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05E73B6C"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w:t>
      </w:r>
      <w:r w:rsidR="00E24394">
        <w:rPr>
          <w:color w:val="000000"/>
        </w:rPr>
        <w:t>a covered housing provider’s violation of these rights</w:t>
      </w:r>
      <w:r>
        <w:rPr>
          <w:color w:val="000000"/>
        </w:rPr>
        <w:t xml:space="preserve"> and seek additional assistance, if needed, by contacting or filing a complaint with </w:t>
      </w:r>
      <w:r w:rsidR="00E24394">
        <w:rPr>
          <w:color w:val="000000"/>
        </w:rPr>
        <w:t>the local HUD field office in Charleston at 304-347-7000</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67B28771" w:rsidR="00D87E26" w:rsidRPr="007E06B2" w:rsidRDefault="00D87E26" w:rsidP="00D87E26">
      <w:pPr>
        <w:spacing w:line="480" w:lineRule="auto"/>
      </w:pPr>
      <w:r>
        <w:t xml:space="preserve">You may view a copy of HUD’s final VAWA rule </w:t>
      </w:r>
      <w:hyperlink r:id="rId8" w:history="1">
        <w:r w:rsidR="00E24394" w:rsidRPr="00E24394">
          <w:rPr>
            <w:rStyle w:val="Hyperlink"/>
          </w:rPr>
          <w:t>here</w:t>
        </w:r>
      </w:hyperlink>
      <w:r w:rsidR="00E24394">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4A6F8A63" w:rsidR="00985B65" w:rsidRDefault="00D87E26" w:rsidP="00D87E26">
      <w:pPr>
        <w:spacing w:line="480" w:lineRule="auto"/>
      </w:pPr>
      <w:r w:rsidRPr="0088041B">
        <w:t>For questions regarding VAWA, please contact</w:t>
      </w:r>
      <w:r w:rsidR="00E24394">
        <w:t xml:space="preserve"> </w:t>
      </w:r>
      <w:r w:rsidR="00E24394" w:rsidRPr="00E24394">
        <w:t>management</w:t>
      </w:r>
      <w:r w:rsidRPr="00E24394">
        <w:t>.</w:t>
      </w:r>
      <w:r w:rsidRPr="0088041B">
        <w:t xml:space="preserve"> </w:t>
      </w:r>
      <w:r>
        <w:t xml:space="preserve"> </w:t>
      </w:r>
    </w:p>
    <w:p w14:paraId="5EDAF2D6" w14:textId="77777777" w:rsidR="00E24394" w:rsidRDefault="00D87E26" w:rsidP="00D87E26">
      <w:pPr>
        <w:spacing w:line="480" w:lineRule="auto"/>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w:t>
      </w:r>
      <w:r w:rsidR="00E24394">
        <w:t>:</w:t>
      </w:r>
    </w:p>
    <w:p w14:paraId="002C68DA" w14:textId="0EE8EE44" w:rsidR="00E24394" w:rsidRPr="00E92073" w:rsidRDefault="00E24394" w:rsidP="00E92073">
      <w:pPr>
        <w:pStyle w:val="ListParagraph"/>
        <w:numPr>
          <w:ilvl w:val="0"/>
          <w:numId w:val="45"/>
        </w:numPr>
        <w:spacing w:line="480" w:lineRule="auto"/>
        <w:rPr>
          <w:b/>
        </w:rPr>
      </w:pPr>
      <w:r w:rsidRPr="00E92073">
        <w:rPr>
          <w:b/>
        </w:rPr>
        <w:t>The West Virginia Coalition Against Domestic Violence</w:t>
      </w:r>
      <w:r w:rsidR="00E92073" w:rsidRPr="00E92073">
        <w:rPr>
          <w:b/>
        </w:rPr>
        <w:t xml:space="preserve"> at </w:t>
      </w:r>
      <w:r w:rsidRPr="00E92073">
        <w:rPr>
          <w:b/>
        </w:rPr>
        <w:t>304-965-3552</w:t>
      </w:r>
    </w:p>
    <w:p w14:paraId="39024233" w14:textId="749C57FB" w:rsidR="00D87E26" w:rsidRPr="00E92073" w:rsidRDefault="00E24394" w:rsidP="00E92073">
      <w:pPr>
        <w:pStyle w:val="ListParagraph"/>
        <w:numPr>
          <w:ilvl w:val="0"/>
          <w:numId w:val="45"/>
        </w:numPr>
        <w:spacing w:line="480" w:lineRule="auto"/>
        <w:rPr>
          <w:b/>
        </w:rPr>
      </w:pPr>
      <w:r w:rsidRPr="00E92073">
        <w:rPr>
          <w:b/>
        </w:rPr>
        <w:t xml:space="preserve">Women’s Resource Center </w:t>
      </w:r>
      <w:r w:rsidR="00E92073" w:rsidRPr="00E92073">
        <w:rPr>
          <w:b/>
        </w:rPr>
        <w:t xml:space="preserve">at </w:t>
      </w:r>
      <w:r w:rsidRPr="00E92073">
        <w:rPr>
          <w:b/>
        </w:rPr>
        <w:t>304-255-2559</w:t>
      </w:r>
      <w:r w:rsidR="00E92073" w:rsidRPr="00E92073">
        <w:rPr>
          <w:b/>
        </w:rPr>
        <w:t xml:space="preserve"> and email at h</w:t>
      </w:r>
      <w:r w:rsidRPr="00E92073">
        <w:rPr>
          <w:b/>
        </w:rPr>
        <w:t xml:space="preserve">elp@wrcwv.org                                               </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25C240C6" w:rsidR="00D87E26" w:rsidRDefault="00D87E26" w:rsidP="00D87E26">
      <w:pPr>
        <w:spacing w:line="480" w:lineRule="auto"/>
      </w:pPr>
      <w:r>
        <w:t>For help regarding sexual assault</w:t>
      </w:r>
      <w:r w:rsidR="00E92073">
        <w:t xml:space="preserve"> and/or stalking</w:t>
      </w:r>
      <w:r>
        <w:t xml:space="preserve">, </w:t>
      </w:r>
      <w:r w:rsidR="00985B65">
        <w:t>you may contact</w:t>
      </w:r>
      <w:r w:rsidR="00E24394">
        <w:t>:</w:t>
      </w:r>
    </w:p>
    <w:p w14:paraId="551BE4F4" w14:textId="77777777" w:rsidR="00E92073" w:rsidRDefault="00E24394" w:rsidP="00E24394">
      <w:pPr>
        <w:pStyle w:val="ListParagraph"/>
        <w:numPr>
          <w:ilvl w:val="0"/>
          <w:numId w:val="46"/>
        </w:numPr>
        <w:rPr>
          <w:b/>
        </w:rPr>
      </w:pPr>
      <w:r w:rsidRPr="00E92073">
        <w:rPr>
          <w:b/>
        </w:rPr>
        <w:t xml:space="preserve">WV Foundation for Rape Information and Services (FRIS) </w:t>
      </w:r>
    </w:p>
    <w:p w14:paraId="1BCE4248" w14:textId="0B52432C" w:rsidR="00E24394" w:rsidRPr="00E92073" w:rsidRDefault="00E24394" w:rsidP="00E92073">
      <w:pPr>
        <w:pStyle w:val="ListParagraph"/>
        <w:rPr>
          <w:b/>
        </w:rPr>
      </w:pPr>
      <w:r w:rsidRPr="00E92073">
        <w:rPr>
          <w:b/>
        </w:rPr>
        <w:t xml:space="preserve">800-656-HOPE </w:t>
      </w:r>
      <w:r w:rsidR="00E92073">
        <w:rPr>
          <w:b/>
        </w:rPr>
        <w:t xml:space="preserve">and email at </w:t>
      </w:r>
      <w:hyperlink r:id="rId9" w:history="1">
        <w:r w:rsidR="00E92073" w:rsidRPr="000B211D">
          <w:rPr>
            <w:rStyle w:val="Hyperlink"/>
            <w:b/>
          </w:rPr>
          <w:t>wvfris@frontier.com</w:t>
        </w:r>
      </w:hyperlink>
    </w:p>
    <w:p w14:paraId="42A6B21A" w14:textId="77777777" w:rsidR="00E24394" w:rsidRPr="00E24394" w:rsidRDefault="00E24394" w:rsidP="00E24394">
      <w:pPr>
        <w:rPr>
          <w:b/>
        </w:rPr>
      </w:pPr>
    </w:p>
    <w:p w14:paraId="08932153" w14:textId="5375C36D" w:rsidR="003C2426" w:rsidRPr="004F693A" w:rsidRDefault="00555C12" w:rsidP="004F693A">
      <w:pPr>
        <w:spacing w:line="480" w:lineRule="auto"/>
      </w:pPr>
      <w:r w:rsidRPr="001014D3">
        <w:rPr>
          <w:b/>
        </w:rPr>
        <w:t>Attachment</w:t>
      </w:r>
      <w:r w:rsidR="00D87E26" w:rsidRPr="001014D3">
        <w:rPr>
          <w:b/>
        </w:rPr>
        <w:t>:</w:t>
      </w:r>
      <w:r w:rsidR="00D87E26" w:rsidRPr="0088041B">
        <w:t xml:space="preserve">  Certification form </w:t>
      </w:r>
      <w:hyperlink r:id="rId10" w:history="1">
        <w:r w:rsidR="00D87E26" w:rsidRPr="0011601E">
          <w:rPr>
            <w:rStyle w:val="Hyperlink"/>
          </w:rPr>
          <w:t>HUD-</w:t>
        </w:r>
        <w:r w:rsidR="00E92073" w:rsidRPr="0011601E">
          <w:rPr>
            <w:rStyle w:val="Hyperlink"/>
          </w:rPr>
          <w:t>5382</w:t>
        </w:r>
      </w:hyperlink>
      <w:bookmarkStart w:id="0" w:name="_GoBack"/>
      <w:bookmarkEnd w:id="0"/>
    </w:p>
    <w:sectPr w:rsidR="003C2426" w:rsidRPr="004F693A" w:rsidSect="001014D3">
      <w:headerReference w:type="default" r:id="rId11"/>
      <w:footerReference w:type="default" r:id="rId12"/>
      <w:headerReference w:type="first" r:id="rId13"/>
      <w:footerReference w:type="first" r:id="rId14"/>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29AA" w14:textId="77777777" w:rsidR="00E760B2" w:rsidRDefault="00E760B2" w:rsidP="00D720CF">
      <w:r>
        <w:separator/>
      </w:r>
    </w:p>
  </w:endnote>
  <w:endnote w:type="continuationSeparator" w:id="0">
    <w:p w14:paraId="6A0811E9" w14:textId="77777777" w:rsidR="00E760B2" w:rsidRDefault="00E760B2" w:rsidP="00D720CF">
      <w:r>
        <w:continuationSeparator/>
      </w:r>
    </w:p>
  </w:endnote>
  <w:endnote w:type="continuationNotice" w:id="1">
    <w:p w14:paraId="7B925CBB" w14:textId="77777777" w:rsidR="00E760B2" w:rsidRDefault="00E7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191BB792" w:rsidR="00277AFA" w:rsidRPr="00277AFA" w:rsidRDefault="00277AFA" w:rsidP="00277AFA">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57B64859" w:rsidR="005D4CE1" w:rsidRPr="00277AFA" w:rsidRDefault="00277AFA" w:rsidP="00277AFA">
    <w:pPr>
      <w:pStyle w:val="Footer"/>
      <w:jc w:val="right"/>
      <w:rPr>
        <w:sz w:val="20"/>
      </w:rPr>
    </w:pPr>
    <w:r w:rsidRPr="00277AFA">
      <w:rPr>
        <w:sz w:val="20"/>
      </w:rPr>
      <w:t>(06/2017)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25AC" w14:textId="77777777" w:rsidR="00E760B2" w:rsidRDefault="00E760B2" w:rsidP="00D720CF">
      <w:r>
        <w:separator/>
      </w:r>
    </w:p>
  </w:footnote>
  <w:footnote w:type="continuationSeparator" w:id="0">
    <w:p w14:paraId="3E2CB874" w14:textId="77777777" w:rsidR="00E760B2" w:rsidRDefault="00E760B2" w:rsidP="00D720CF">
      <w:r>
        <w:continuationSeparator/>
      </w:r>
    </w:p>
  </w:footnote>
  <w:footnote w:type="continuationNotice" w:id="1">
    <w:p w14:paraId="0B779D4E" w14:textId="77777777" w:rsidR="00E760B2" w:rsidRDefault="00E760B2"/>
  </w:footnote>
  <w:footnote w:id="2">
    <w:p w14:paraId="43450A54" w14:textId="0E9213E2" w:rsidR="005D4CE1" w:rsidRDefault="005D4CE1" w:rsidP="00093324">
      <w:pPr>
        <w:pStyle w:val="FootnoteText"/>
      </w:pPr>
      <w:r>
        <w:rPr>
          <w:rStyle w:val="FootnoteReference"/>
        </w:rPr>
        <w:footnoteRef/>
      </w:r>
      <w:r>
        <w:t xml:space="preserve">  The notice uses HP for housing </w:t>
      </w:r>
      <w:r w:rsidR="00E92073">
        <w:t>provider,</w:t>
      </w:r>
      <w:r>
        <w:t xml:space="preserve">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w:t>
      </w:r>
      <w:proofErr w:type="gramStart"/>
      <w:r w:rsidRPr="00345B00">
        <w:t>on the basis of</w:t>
      </w:r>
      <w:proofErr w:type="gramEnd"/>
      <w:r w:rsidRPr="00345B00">
        <w:t xml:space="preserve">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1533087B" w:rsidR="005D4CE1" w:rsidRDefault="005D4CE1">
        <w:pPr>
          <w:pStyle w:val="Header"/>
          <w:jc w:val="right"/>
        </w:pPr>
        <w:r>
          <w:fldChar w:fldCharType="begin"/>
        </w:r>
        <w:r>
          <w:instrText xml:space="preserve"> PAGE   \* MERGEFORMAT </w:instrText>
        </w:r>
        <w:r>
          <w:fldChar w:fldCharType="separate"/>
        </w:r>
        <w:r w:rsidR="00875D03">
          <w:rPr>
            <w:noProof/>
          </w:rPr>
          <w:t>3</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91964"/>
    <w:multiLevelType w:val="hybridMultilevel"/>
    <w:tmpl w:val="D07C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482F71"/>
    <w:multiLevelType w:val="hybridMultilevel"/>
    <w:tmpl w:val="C0E4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4"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9"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1"/>
  </w:num>
  <w:num w:numId="4">
    <w:abstractNumId w:val="7"/>
  </w:num>
  <w:num w:numId="5">
    <w:abstractNumId w:val="12"/>
  </w:num>
  <w:num w:numId="6">
    <w:abstractNumId w:val="30"/>
  </w:num>
  <w:num w:numId="7">
    <w:abstractNumId w:val="2"/>
  </w:num>
  <w:num w:numId="8">
    <w:abstractNumId w:val="16"/>
  </w:num>
  <w:num w:numId="9">
    <w:abstractNumId w:val="42"/>
  </w:num>
  <w:num w:numId="10">
    <w:abstractNumId w:val="17"/>
  </w:num>
  <w:num w:numId="11">
    <w:abstractNumId w:val="41"/>
  </w:num>
  <w:num w:numId="12">
    <w:abstractNumId w:val="44"/>
  </w:num>
  <w:num w:numId="13">
    <w:abstractNumId w:val="32"/>
  </w:num>
  <w:num w:numId="14">
    <w:abstractNumId w:val="4"/>
  </w:num>
  <w:num w:numId="15">
    <w:abstractNumId w:val="33"/>
  </w:num>
  <w:num w:numId="16">
    <w:abstractNumId w:val="22"/>
  </w:num>
  <w:num w:numId="17">
    <w:abstractNumId w:val="3"/>
  </w:num>
  <w:num w:numId="18">
    <w:abstractNumId w:val="26"/>
  </w:num>
  <w:num w:numId="19">
    <w:abstractNumId w:val="8"/>
  </w:num>
  <w:num w:numId="20">
    <w:abstractNumId w:val="34"/>
  </w:num>
  <w:num w:numId="21">
    <w:abstractNumId w:val="0"/>
  </w:num>
  <w:num w:numId="22">
    <w:abstractNumId w:val="39"/>
  </w:num>
  <w:num w:numId="23">
    <w:abstractNumId w:val="11"/>
  </w:num>
  <w:num w:numId="24">
    <w:abstractNumId w:val="25"/>
  </w:num>
  <w:num w:numId="25">
    <w:abstractNumId w:val="29"/>
  </w:num>
  <w:num w:numId="26">
    <w:abstractNumId w:val="35"/>
  </w:num>
  <w:num w:numId="27">
    <w:abstractNumId w:val="6"/>
  </w:num>
  <w:num w:numId="28">
    <w:abstractNumId w:val="27"/>
  </w:num>
  <w:num w:numId="29">
    <w:abstractNumId w:val="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3"/>
  </w:num>
  <w:num w:numId="33">
    <w:abstractNumId w:val="40"/>
  </w:num>
  <w:num w:numId="34">
    <w:abstractNumId w:val="28"/>
  </w:num>
  <w:num w:numId="35">
    <w:abstractNumId w:val="24"/>
  </w:num>
  <w:num w:numId="36">
    <w:abstractNumId w:val="1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1"/>
  </w:num>
  <w:num w:numId="40">
    <w:abstractNumId w:val="19"/>
  </w:num>
  <w:num w:numId="41">
    <w:abstractNumId w:val="37"/>
  </w:num>
  <w:num w:numId="42">
    <w:abstractNumId w:val="15"/>
  </w:num>
  <w:num w:numId="43">
    <w:abstractNumId w:val="18"/>
  </w:num>
  <w:num w:numId="44">
    <w:abstractNumId w:val="36"/>
  </w:num>
  <w:num w:numId="45">
    <w:abstractNumId w:val="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01E"/>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4E"/>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39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073"/>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character" w:styleId="UnresolvedMention">
    <w:name w:val="Unresolved Mention"/>
    <w:basedOn w:val="DefaultParagraphFont"/>
    <w:uiPriority w:val="99"/>
    <w:semiHidden/>
    <w:unhideWhenUsed/>
    <w:rsid w:val="00E24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1/16/2016-25888/violence-against-women-reauthorization-act-of-2013-implementation-in-hud-housing-progra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gov/sites/documents/5382.docx" TargetMode="External"/><Relationship Id="rId4" Type="http://schemas.openxmlformats.org/officeDocument/2006/relationships/settings" Target="settings.xml"/><Relationship Id="rId9" Type="http://schemas.openxmlformats.org/officeDocument/2006/relationships/hyperlink" Target="mailto:wvfris@fronti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E469A-BF3F-42F9-BD17-E26ADB7F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2018-06-14T17:28:00Z</dcterms:created>
  <dcterms:modified xsi:type="dcterms:W3CDTF">2018-06-14T17:54:00Z</dcterms:modified>
</cp:coreProperties>
</file>